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2171DE" w:rsidRPr="00B74B86" w14:paraId="50500807" w14:textId="77777777">
        <w:trPr>
          <w:trHeight w:val="2712"/>
        </w:trPr>
        <w:tc>
          <w:tcPr>
            <w:tcW w:w="7088" w:type="dxa"/>
          </w:tcPr>
          <w:p w14:paraId="0CF247CB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93AE8">
              <w:rPr>
                <w:rFonts w:cs="Arial"/>
                <w:b/>
                <w:bCs/>
                <w:sz w:val="20"/>
                <w:szCs w:val="20"/>
              </w:rPr>
              <w:t xml:space="preserve">Til </w:t>
            </w:r>
          </w:p>
          <w:p w14:paraId="45B8F217" w14:textId="77777777" w:rsidR="00B74B86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 &amp; F</w:t>
            </w:r>
            <w:r w:rsidRPr="00993AE8">
              <w:rPr>
                <w:rFonts w:cs="Arial"/>
                <w:b/>
                <w:bCs/>
                <w:sz w:val="20"/>
                <w:szCs w:val="20"/>
              </w:rPr>
              <w:t xml:space="preserve">´s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primær </w:t>
            </w:r>
            <w:r w:rsidRPr="00993AE8">
              <w:rPr>
                <w:rFonts w:cs="Arial"/>
                <w:b/>
                <w:bCs/>
                <w:sz w:val="20"/>
                <w:szCs w:val="20"/>
              </w:rPr>
              <w:t>bestyrelse</w:t>
            </w:r>
          </w:p>
          <w:p w14:paraId="632C30CC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 &amp; F</w:t>
            </w:r>
            <w:r w:rsidRPr="00993AE8">
              <w:rPr>
                <w:rFonts w:cs="Arial"/>
                <w:b/>
                <w:bCs/>
                <w:sz w:val="20"/>
                <w:szCs w:val="20"/>
              </w:rPr>
              <w:t xml:space="preserve">´s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virksomheds </w:t>
            </w:r>
            <w:r w:rsidRPr="00993AE8">
              <w:rPr>
                <w:rFonts w:cs="Arial"/>
                <w:b/>
                <w:bCs/>
                <w:sz w:val="20"/>
                <w:szCs w:val="20"/>
              </w:rPr>
              <w:t>bestyrelse</w:t>
            </w:r>
          </w:p>
          <w:p w14:paraId="3158F726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93AE8">
              <w:rPr>
                <w:rFonts w:cs="Arial"/>
                <w:b/>
                <w:bCs/>
                <w:sz w:val="20"/>
                <w:szCs w:val="20"/>
              </w:rPr>
              <w:t>Beredskabsudvalget</w:t>
            </w:r>
          </w:p>
          <w:p w14:paraId="3D0E3C01" w14:textId="77777777" w:rsidR="00B74B86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Veterinærudvalget</w:t>
            </w:r>
          </w:p>
          <w:p w14:paraId="6620CBFA" w14:textId="77777777" w:rsidR="00B74B86" w:rsidRPr="00993AE8" w:rsidRDefault="00B74B86" w:rsidP="00B74B86">
            <w:pPr>
              <w:spacing w:line="30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SEGES, Videncenter for Svineproduktion</w:t>
            </w:r>
          </w:p>
          <w:p w14:paraId="133E18F4" w14:textId="77777777" w:rsidR="002171DE" w:rsidRPr="00B74B86" w:rsidRDefault="002171DE" w:rsidP="002171DE"/>
        </w:tc>
      </w:tr>
    </w:tbl>
    <w:p w14:paraId="2950E802" w14:textId="4B8B16AC" w:rsidR="00F15C5E" w:rsidRPr="00B74B86" w:rsidRDefault="00872EBB" w:rsidP="00F15C5E">
      <w:pPr>
        <w:pStyle w:val="Overskrift1"/>
      </w:pPr>
      <w:r>
        <w:t>Afrikansk svinepest</w:t>
      </w:r>
      <w:bookmarkStart w:id="0" w:name="_GoBack"/>
      <w:bookmarkEnd w:id="0"/>
      <w:r w:rsidR="00B74B86">
        <w:t xml:space="preserve"> – status den xx kl. yy</w:t>
      </w:r>
    </w:p>
    <w:p w14:paraId="1FE16B0C" w14:textId="77777777" w:rsidR="00F15C5E" w:rsidRPr="00B74B86" w:rsidRDefault="00F15C5E" w:rsidP="00F15C5E"/>
    <w:p w14:paraId="25D4686E" w14:textId="77777777" w:rsidR="00F15C5E" w:rsidRPr="00B74B86" w:rsidRDefault="00F15C5E" w:rsidP="00F15C5E">
      <w:r w:rsidRPr="00B74B86">
        <w:fldChar w:fldCharType="begin"/>
      </w:r>
      <w:r w:rsidRPr="00B74B86">
        <w:instrText xml:space="preserve"> MACROBUTTON NoName [</w:instrText>
      </w:r>
      <w:bookmarkStart w:id="1" w:name="SD_LAN_Text"/>
      <w:r w:rsidR="00B74B86" w:rsidRPr="00B74B86">
        <w:instrText>Tekst</w:instrText>
      </w:r>
      <w:bookmarkEnd w:id="1"/>
      <w:r w:rsidRPr="00B74B86">
        <w:instrText>]</w:instrText>
      </w:r>
      <w:r w:rsidRPr="00B74B86">
        <w:fldChar w:fldCharType="end"/>
      </w:r>
      <w:r w:rsidR="009A6CED" w:rsidRPr="00B74B86">
        <w:t xml:space="preserve"> </w:t>
      </w:r>
    </w:p>
    <w:p w14:paraId="60B6F8DC" w14:textId="77777777" w:rsidR="00F15C5E" w:rsidRPr="00B74B86" w:rsidRDefault="00F15C5E" w:rsidP="000F3269"/>
    <w:p w14:paraId="6675F2E6" w14:textId="77777777" w:rsidR="00F15C5E" w:rsidRPr="00B74B86" w:rsidRDefault="00F15C5E" w:rsidP="000F3269"/>
    <w:p w14:paraId="55F45FBC" w14:textId="77777777" w:rsidR="00F15C5E" w:rsidRPr="00B74B86" w:rsidRDefault="00F15C5E" w:rsidP="000F3269"/>
    <w:p w14:paraId="1B0984A5" w14:textId="77777777" w:rsidR="00F15C5E" w:rsidRPr="00B74B86" w:rsidRDefault="00F15C5E" w:rsidP="000F3269"/>
    <w:p w14:paraId="57325D25" w14:textId="77777777" w:rsidR="00F15C5E" w:rsidRPr="00B74B86" w:rsidRDefault="00B74B86" w:rsidP="00F15C5E">
      <w:bookmarkStart w:id="2" w:name="SD_LAN_SincerelyBrev"/>
      <w:r w:rsidRPr="00B74B86">
        <w:t>Med venlig hilsen</w:t>
      </w:r>
      <w:bookmarkEnd w:id="2"/>
    </w:p>
    <w:p w14:paraId="422C3EEA" w14:textId="77777777" w:rsidR="00F15C5E" w:rsidRPr="00B74B86" w:rsidRDefault="00F15C5E" w:rsidP="000F3269"/>
    <w:p w14:paraId="3676751E" w14:textId="77777777" w:rsidR="00F15C5E" w:rsidRPr="00B74B86" w:rsidRDefault="00F15C5E" w:rsidP="000F3269"/>
    <w:p w14:paraId="7977DF21" w14:textId="77777777" w:rsidR="00F15C5E" w:rsidRPr="00B74B86" w:rsidRDefault="00F15C5E" w:rsidP="000F3269"/>
    <w:p w14:paraId="06B7F006" w14:textId="77777777" w:rsidR="00F15C5E" w:rsidRPr="00B74B86" w:rsidRDefault="00F15C5E" w:rsidP="000F3269"/>
    <w:p w14:paraId="597FD365" w14:textId="77777777" w:rsidR="00F15C5E" w:rsidRPr="00B74B86" w:rsidRDefault="00B74B86" w:rsidP="00F15C5E">
      <w:pPr>
        <w:pStyle w:val="Normal-AfsenderNavn"/>
        <w:keepNext/>
        <w:rPr>
          <w:sz w:val="18"/>
          <w:szCs w:val="18"/>
        </w:rPr>
      </w:pPr>
      <w:r w:rsidRPr="00B74B86">
        <w:rPr>
          <w:sz w:val="18"/>
          <w:szCs w:val="18"/>
        </w:rPr>
        <w:t>Jens Munk Ebbesen</w:t>
      </w:r>
    </w:p>
    <w:p w14:paraId="17DDB2E5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3" w:name="HIF_SD_USR_Title"/>
      <w:r w:rsidRPr="00B74B86">
        <w:rPr>
          <w:sz w:val="18"/>
          <w:szCs w:val="18"/>
        </w:rPr>
        <w:t>Områdedirektør, dyrlæge</w:t>
      </w:r>
    </w:p>
    <w:bookmarkEnd w:id="3"/>
    <w:p w14:paraId="2F24AF91" w14:textId="77777777" w:rsidR="00F15C5E" w:rsidRPr="00B74B86" w:rsidRDefault="00F15C5E" w:rsidP="00F15C5E">
      <w:pPr>
        <w:pStyle w:val="Normal-Afsenderinfo"/>
        <w:keepNext/>
        <w:rPr>
          <w:sz w:val="18"/>
          <w:szCs w:val="18"/>
        </w:rPr>
      </w:pPr>
    </w:p>
    <w:p w14:paraId="2D70263E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4" w:name="HIF_SD_USR_Department"/>
      <w:r w:rsidRPr="00B74B86">
        <w:rPr>
          <w:sz w:val="18"/>
          <w:szCs w:val="18"/>
        </w:rPr>
        <w:t>Fødevare- og Veterinære Forhold</w:t>
      </w:r>
    </w:p>
    <w:bookmarkEnd w:id="4"/>
    <w:p w14:paraId="4277E6D3" w14:textId="77777777" w:rsidR="00F15C5E" w:rsidRPr="00B74B86" w:rsidRDefault="00F15C5E" w:rsidP="00F15C5E">
      <w:pPr>
        <w:pStyle w:val="Normal-Afsenderinfo"/>
        <w:keepNext/>
        <w:rPr>
          <w:sz w:val="18"/>
          <w:szCs w:val="18"/>
        </w:rPr>
      </w:pPr>
    </w:p>
    <w:p w14:paraId="0CDEFF60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5" w:name="HIF_SD_USR_DirectPhone"/>
      <w:bookmarkStart w:id="6" w:name="SD_LAN_D"/>
      <w:r w:rsidRPr="00B74B86">
        <w:rPr>
          <w:sz w:val="18"/>
          <w:szCs w:val="18"/>
        </w:rPr>
        <w:t>D</w:t>
      </w:r>
      <w:bookmarkEnd w:id="6"/>
      <w:r w:rsidR="00F15C5E" w:rsidRPr="00B74B86">
        <w:rPr>
          <w:sz w:val="18"/>
          <w:szCs w:val="18"/>
        </w:rPr>
        <w:tab/>
      </w:r>
      <w:bookmarkStart w:id="7" w:name="SD_USR_DirectPhone"/>
      <w:r w:rsidRPr="00B74B86">
        <w:rPr>
          <w:sz w:val="18"/>
          <w:szCs w:val="18"/>
        </w:rPr>
        <w:t>+45 3339 4</w:t>
      </w:r>
      <w:bookmarkEnd w:id="7"/>
      <w:r w:rsidRPr="00B74B86">
        <w:rPr>
          <w:sz w:val="18"/>
          <w:szCs w:val="18"/>
        </w:rPr>
        <w:t>351</w:t>
      </w:r>
    </w:p>
    <w:p w14:paraId="61F7CDBB" w14:textId="77777777" w:rsidR="00F15C5E" w:rsidRPr="00B74B86" w:rsidRDefault="00B74B86" w:rsidP="00F15C5E">
      <w:pPr>
        <w:pStyle w:val="Normal-Afsenderinfo"/>
        <w:keepNext/>
        <w:rPr>
          <w:sz w:val="18"/>
          <w:szCs w:val="18"/>
        </w:rPr>
      </w:pPr>
      <w:bookmarkStart w:id="8" w:name="HIF_SD_USR_Mobile"/>
      <w:bookmarkStart w:id="9" w:name="SD_LAN_M"/>
      <w:bookmarkEnd w:id="5"/>
      <w:r w:rsidRPr="00B74B86">
        <w:rPr>
          <w:sz w:val="18"/>
          <w:szCs w:val="18"/>
        </w:rPr>
        <w:t>M</w:t>
      </w:r>
      <w:bookmarkEnd w:id="9"/>
      <w:r w:rsidR="00F15C5E" w:rsidRPr="00B74B86">
        <w:rPr>
          <w:sz w:val="18"/>
          <w:szCs w:val="18"/>
        </w:rPr>
        <w:tab/>
      </w:r>
      <w:bookmarkStart w:id="10" w:name="SD_USR_Mobile"/>
      <w:r w:rsidRPr="00B74B86">
        <w:rPr>
          <w:sz w:val="18"/>
          <w:szCs w:val="18"/>
        </w:rPr>
        <w:t xml:space="preserve">+45 </w:t>
      </w:r>
      <w:bookmarkEnd w:id="10"/>
      <w:r w:rsidRPr="00B74B86">
        <w:rPr>
          <w:sz w:val="18"/>
          <w:szCs w:val="18"/>
        </w:rPr>
        <w:t>2180 4498</w:t>
      </w:r>
    </w:p>
    <w:p w14:paraId="7A9C6030" w14:textId="77777777" w:rsidR="00027904" w:rsidRPr="00B74B86" w:rsidRDefault="00B74B86" w:rsidP="00B74B86">
      <w:pPr>
        <w:pStyle w:val="Normal-Afsenderinfo"/>
        <w:rPr>
          <w:sz w:val="18"/>
          <w:szCs w:val="18"/>
        </w:rPr>
      </w:pPr>
      <w:bookmarkStart w:id="11" w:name="HIF_SD_USR_Email"/>
      <w:bookmarkStart w:id="12" w:name="SD_LAN_E"/>
      <w:bookmarkEnd w:id="8"/>
      <w:r w:rsidRPr="00B74B86">
        <w:rPr>
          <w:sz w:val="18"/>
          <w:szCs w:val="18"/>
        </w:rPr>
        <w:t>E</w:t>
      </w:r>
      <w:bookmarkEnd w:id="12"/>
      <w:r w:rsidR="00F15C5E" w:rsidRPr="00B74B86">
        <w:rPr>
          <w:sz w:val="18"/>
          <w:szCs w:val="18"/>
        </w:rPr>
        <w:tab/>
      </w:r>
      <w:bookmarkStart w:id="13" w:name="SD_USR_Email"/>
      <w:bookmarkEnd w:id="11"/>
      <w:r w:rsidRPr="00B74B86">
        <w:rPr>
          <w:sz w:val="18"/>
          <w:szCs w:val="18"/>
        </w:rPr>
        <w:t>jme@lf.dk</w:t>
      </w:r>
      <w:bookmarkEnd w:id="13"/>
    </w:p>
    <w:sectPr w:rsidR="00027904" w:rsidRPr="00B74B86" w:rsidSect="00F6450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279" w:right="2722" w:bottom="527" w:left="1247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BC40" w14:textId="77777777" w:rsidR="00B74B86" w:rsidRDefault="00B74B86">
      <w:r>
        <w:separator/>
      </w:r>
    </w:p>
  </w:endnote>
  <w:endnote w:type="continuationSeparator" w:id="0">
    <w:p w14:paraId="109EB1F2" w14:textId="77777777" w:rsidR="00B74B86" w:rsidRDefault="00B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A9A0" w14:textId="77777777" w:rsidR="002B04F1" w:rsidRDefault="00096B0D">
    <w:pPr>
      <w:pStyle w:val="Sidefod"/>
    </w:pPr>
    <w:bookmarkStart w:id="16" w:name="bmkFilename02"/>
    <w:r>
      <w:t xml:space="preserve"> </w:t>
    </w:r>
    <w:bookmarkEnd w:id="1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513A" w14:textId="77777777" w:rsidR="002B04F1" w:rsidRDefault="00096B0D">
    <w:pPr>
      <w:pStyle w:val="Sidefod"/>
    </w:pPr>
    <w:bookmarkStart w:id="24" w:name="bmkFilename"/>
    <w:r>
      <w:t xml:space="preserve"> </w:t>
    </w:r>
    <w:bookmarkEnd w:id="2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08CC" w14:textId="77777777" w:rsidR="00B74B86" w:rsidRDefault="00B74B86">
      <w:r>
        <w:separator/>
      </w:r>
    </w:p>
  </w:footnote>
  <w:footnote w:type="continuationSeparator" w:id="0">
    <w:p w14:paraId="1A4D8B6A" w14:textId="77777777" w:rsidR="00B74B86" w:rsidRDefault="00B7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FD59" w14:textId="77777777" w:rsidR="00524027" w:rsidRDefault="00B74B86" w:rsidP="005F0AD0">
    <w:pPr>
      <w:pStyle w:val="Template-DatoogRef"/>
      <w:rPr>
        <w:rStyle w:val="Sidetal"/>
      </w:rPr>
    </w:pPr>
    <w:bookmarkStart w:id="14" w:name="SD_LAN_Page_N1"/>
    <w:r>
      <w:rPr>
        <w:lang w:eastAsia="da-DK"/>
      </w:rPr>
      <w:drawing>
        <wp:anchor distT="0" distB="0" distL="114300" distR="114300" simplePos="0" relativeHeight="251657215" behindDoc="0" locked="0" layoutInCell="1" allowOverlap="1" wp14:anchorId="70D0A78F" wp14:editId="0FB8FDF5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7300" cy="1257300"/>
          <wp:effectExtent l="0" t="0" r="0" b="0"/>
          <wp:wrapNone/>
          <wp:docPr id="2" name="LogoHid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Side</w:t>
    </w:r>
    <w:bookmarkEnd w:id="14"/>
    <w:r w:rsidR="00524027">
      <w:rPr>
        <w:rStyle w:val="Sidetal"/>
      </w:rPr>
      <w:t xml:space="preserve"> </w:t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>
      <w:rPr>
        <w:rStyle w:val="Sidetal"/>
      </w:rPr>
      <w:t>2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15" w:name="SD_LAN_Of_N1"/>
    <w:r>
      <w:t>af</w:t>
    </w:r>
    <w:bookmarkEnd w:id="15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>
      <w:rPr>
        <w:rStyle w:val="Sidetal"/>
      </w:rPr>
      <w:t>3</w:t>
    </w:r>
    <w:r w:rsidR="00C22B04">
      <w:rPr>
        <w:rStyle w:val="Sidetal"/>
        <w:noProof w:val="0"/>
      </w:rPr>
      <w:fldChar w:fldCharType="end"/>
    </w:r>
  </w:p>
  <w:p w14:paraId="0FCFF775" w14:textId="77777777" w:rsidR="00524027" w:rsidRPr="0098048A" w:rsidRDefault="00524027" w:rsidP="005F0AD0">
    <w:pPr>
      <w:pStyle w:val="Template-Datoog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FB92" w14:textId="77777777" w:rsidR="00524027" w:rsidRPr="00B74B86" w:rsidRDefault="00B74B86" w:rsidP="00B10951">
    <w:pPr>
      <w:pStyle w:val="Template-DatoogRef"/>
      <w:tabs>
        <w:tab w:val="clear" w:pos="454"/>
        <w:tab w:val="left" w:pos="540"/>
      </w:tabs>
      <w:rPr>
        <w:vanish/>
      </w:rPr>
    </w:pPr>
    <w:bookmarkStart w:id="17" w:name="HIF_SD_FLD_Ref"/>
    <w:bookmarkStart w:id="18" w:name="SD_LAN_Ref"/>
    <w:r w:rsidRPr="00B74B86">
      <w:rPr>
        <w:vanish/>
      </w:rPr>
      <w:t>Ref</w:t>
    </w:r>
    <w:bookmarkEnd w:id="18"/>
    <w:r w:rsidR="00524027" w:rsidRPr="00B74B86">
      <w:rPr>
        <w:vanish/>
      </w:rPr>
      <w:tab/>
    </w:r>
    <w:bookmarkStart w:id="19" w:name="SD_FLD_Ref"/>
    <w:bookmarkEnd w:id="19"/>
  </w:p>
  <w:p w14:paraId="57A5F6D7" w14:textId="77777777" w:rsidR="005A3DA2" w:rsidRPr="00B74B86" w:rsidRDefault="00B74B86" w:rsidP="00B10951">
    <w:pPr>
      <w:pStyle w:val="Template-DatoogRef"/>
      <w:tabs>
        <w:tab w:val="clear" w:pos="454"/>
        <w:tab w:val="left" w:pos="540"/>
      </w:tabs>
    </w:pPr>
    <w:bookmarkStart w:id="20" w:name="HIF_SD_FLD_DocumentDate"/>
    <w:bookmarkStart w:id="21" w:name="SD_LAN_Date"/>
    <w:bookmarkEnd w:id="17"/>
    <w:r w:rsidRPr="00B74B86">
      <w:t>Dato</w:t>
    </w:r>
    <w:bookmarkEnd w:id="21"/>
    <w:r w:rsidR="005A3DA2" w:rsidRPr="00B74B86">
      <w:tab/>
    </w:r>
    <w:r>
      <w:t>xxx</w:t>
    </w:r>
  </w:p>
  <w:p w14:paraId="14FB780A" w14:textId="77777777" w:rsidR="00524027" w:rsidRDefault="00B74B86" w:rsidP="00B10951">
    <w:pPr>
      <w:pStyle w:val="Template-DatoogRef"/>
      <w:tabs>
        <w:tab w:val="clear" w:pos="454"/>
        <w:tab w:val="left" w:pos="540"/>
      </w:tabs>
      <w:rPr>
        <w:rStyle w:val="Sidetal"/>
      </w:rPr>
    </w:pPr>
    <w:bookmarkStart w:id="22" w:name="SD_LAN_Page"/>
    <w:bookmarkEnd w:id="20"/>
    <w:r>
      <w:t>Side</w:t>
    </w:r>
    <w:bookmarkEnd w:id="22"/>
    <w:r w:rsidR="00524027">
      <w:tab/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872EBB">
      <w:rPr>
        <w:rStyle w:val="Sidetal"/>
      </w:rPr>
      <w:t>1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23" w:name="SD_LAN_Of"/>
    <w:r>
      <w:rPr>
        <w:rStyle w:val="Sidetal"/>
      </w:rPr>
      <w:t>af</w:t>
    </w:r>
    <w:bookmarkEnd w:id="23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872EBB">
      <w:rPr>
        <w:rStyle w:val="Sidetal"/>
      </w:rPr>
      <w:t>1</w:t>
    </w:r>
    <w:r w:rsidR="00C22B04">
      <w:rPr>
        <w:rStyle w:val="Sidetal"/>
        <w:noProof w:val="0"/>
      </w:rPr>
      <w:fldChar w:fldCharType="end"/>
    </w:r>
  </w:p>
  <w:p w14:paraId="0E38DA9F" w14:textId="77777777" w:rsidR="00524027" w:rsidRDefault="00B74B86" w:rsidP="00B46C1D">
    <w:pPr>
      <w:pStyle w:val="Template-DatoogRef"/>
    </w:pPr>
    <w:r>
      <w:rPr>
        <w:lang w:eastAsia="da-DK"/>
      </w:rPr>
      <w:drawing>
        <wp:anchor distT="0" distB="0" distL="114300" distR="114300" simplePos="0" relativeHeight="251655165" behindDoc="0" locked="0" layoutInCell="1" allowOverlap="1" wp14:anchorId="46F34DC9" wp14:editId="7EFBF12E">
          <wp:simplePos x="0" y="0"/>
          <wp:positionH relativeFrom="page">
            <wp:posOffset>6015355</wp:posOffset>
          </wp:positionH>
          <wp:positionV relativeFrom="page">
            <wp:posOffset>8959850</wp:posOffset>
          </wp:positionV>
          <wp:extent cx="1438275" cy="1676400"/>
          <wp:effectExtent l="0" t="0" r="0" b="0"/>
          <wp:wrapNone/>
          <wp:docPr id="4" name="Logo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a-DK"/>
      </w:rPr>
      <w:drawing>
        <wp:anchor distT="0" distB="0" distL="114300" distR="114300" simplePos="0" relativeHeight="251656190" behindDoc="0" locked="0" layoutInCell="1" allowOverlap="1" wp14:anchorId="226077C3" wp14:editId="69DF25AA">
          <wp:simplePos x="0" y="0"/>
          <wp:positionH relativeFrom="page">
            <wp:posOffset>6022340</wp:posOffset>
          </wp:positionH>
          <wp:positionV relativeFrom="page">
            <wp:posOffset>1511935</wp:posOffset>
          </wp:positionV>
          <wp:extent cx="1295400" cy="1514475"/>
          <wp:effectExtent l="0" t="0" r="0" b="9525"/>
          <wp:wrapNone/>
          <wp:docPr id="3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30B4E2F2" wp14:editId="26731EE1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7300" cy="1257300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D93CD8"/>
    <w:multiLevelType w:val="multilevel"/>
    <w:tmpl w:val="57E8F12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1249AC"/>
    <w:multiLevelType w:val="multilevel"/>
    <w:tmpl w:val="241A77A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86"/>
    <w:rsid w:val="000011A5"/>
    <w:rsid w:val="000035B8"/>
    <w:rsid w:val="00016601"/>
    <w:rsid w:val="00027904"/>
    <w:rsid w:val="0003600F"/>
    <w:rsid w:val="000421D4"/>
    <w:rsid w:val="00051A09"/>
    <w:rsid w:val="00056AC6"/>
    <w:rsid w:val="00062F4D"/>
    <w:rsid w:val="00066058"/>
    <w:rsid w:val="00080662"/>
    <w:rsid w:val="00096B0D"/>
    <w:rsid w:val="000C519F"/>
    <w:rsid w:val="000D008A"/>
    <w:rsid w:val="000D6E63"/>
    <w:rsid w:val="000F20D5"/>
    <w:rsid w:val="000F3269"/>
    <w:rsid w:val="00111662"/>
    <w:rsid w:val="0012489C"/>
    <w:rsid w:val="00126E57"/>
    <w:rsid w:val="001400EE"/>
    <w:rsid w:val="00153477"/>
    <w:rsid w:val="00185F35"/>
    <w:rsid w:val="00192812"/>
    <w:rsid w:val="001B007C"/>
    <w:rsid w:val="001C03B7"/>
    <w:rsid w:val="001D44CA"/>
    <w:rsid w:val="001E5D33"/>
    <w:rsid w:val="001F37C7"/>
    <w:rsid w:val="00202882"/>
    <w:rsid w:val="002171DE"/>
    <w:rsid w:val="002446C4"/>
    <w:rsid w:val="00296404"/>
    <w:rsid w:val="002B04F1"/>
    <w:rsid w:val="002B333A"/>
    <w:rsid w:val="002C5CA8"/>
    <w:rsid w:val="002E3181"/>
    <w:rsid w:val="002E326D"/>
    <w:rsid w:val="002E6355"/>
    <w:rsid w:val="002F2D9E"/>
    <w:rsid w:val="00310532"/>
    <w:rsid w:val="003319A5"/>
    <w:rsid w:val="00333F9E"/>
    <w:rsid w:val="00344252"/>
    <w:rsid w:val="0034562A"/>
    <w:rsid w:val="0034673A"/>
    <w:rsid w:val="00350BCE"/>
    <w:rsid w:val="0035212E"/>
    <w:rsid w:val="00365A96"/>
    <w:rsid w:val="003E6170"/>
    <w:rsid w:val="00423F85"/>
    <w:rsid w:val="004262A3"/>
    <w:rsid w:val="0043074C"/>
    <w:rsid w:val="00442075"/>
    <w:rsid w:val="00485A71"/>
    <w:rsid w:val="004867F5"/>
    <w:rsid w:val="004B06B2"/>
    <w:rsid w:val="004F0651"/>
    <w:rsid w:val="005001B3"/>
    <w:rsid w:val="00504494"/>
    <w:rsid w:val="00507099"/>
    <w:rsid w:val="00524027"/>
    <w:rsid w:val="00543D1C"/>
    <w:rsid w:val="00545F55"/>
    <w:rsid w:val="00564020"/>
    <w:rsid w:val="00570BB3"/>
    <w:rsid w:val="00574F04"/>
    <w:rsid w:val="005802EE"/>
    <w:rsid w:val="00580616"/>
    <w:rsid w:val="00591040"/>
    <w:rsid w:val="005A3DA2"/>
    <w:rsid w:val="005A4CD6"/>
    <w:rsid w:val="005B4A5D"/>
    <w:rsid w:val="005E6CB9"/>
    <w:rsid w:val="005F0AD0"/>
    <w:rsid w:val="005F2B36"/>
    <w:rsid w:val="00632D5E"/>
    <w:rsid w:val="00667817"/>
    <w:rsid w:val="006769ED"/>
    <w:rsid w:val="006841C8"/>
    <w:rsid w:val="006A42AC"/>
    <w:rsid w:val="006C56C2"/>
    <w:rsid w:val="006E694D"/>
    <w:rsid w:val="00710C08"/>
    <w:rsid w:val="0072025D"/>
    <w:rsid w:val="00720F58"/>
    <w:rsid w:val="00736658"/>
    <w:rsid w:val="00752E7D"/>
    <w:rsid w:val="0079338B"/>
    <w:rsid w:val="007955B4"/>
    <w:rsid w:val="007A485D"/>
    <w:rsid w:val="007D3C0A"/>
    <w:rsid w:val="008100AD"/>
    <w:rsid w:val="00825C68"/>
    <w:rsid w:val="00852A4A"/>
    <w:rsid w:val="008560DE"/>
    <w:rsid w:val="0086009C"/>
    <w:rsid w:val="00863559"/>
    <w:rsid w:val="00872EBB"/>
    <w:rsid w:val="00880CB0"/>
    <w:rsid w:val="00882E64"/>
    <w:rsid w:val="00886B29"/>
    <w:rsid w:val="008E725D"/>
    <w:rsid w:val="008F40A2"/>
    <w:rsid w:val="008F5CDB"/>
    <w:rsid w:val="00920FC0"/>
    <w:rsid w:val="00930E78"/>
    <w:rsid w:val="009508BA"/>
    <w:rsid w:val="009642B0"/>
    <w:rsid w:val="0098048A"/>
    <w:rsid w:val="009A06B6"/>
    <w:rsid w:val="009A6CED"/>
    <w:rsid w:val="009C3A4A"/>
    <w:rsid w:val="009D3340"/>
    <w:rsid w:val="009D7DE4"/>
    <w:rsid w:val="009F27A2"/>
    <w:rsid w:val="00A54257"/>
    <w:rsid w:val="00A62032"/>
    <w:rsid w:val="00A65530"/>
    <w:rsid w:val="00A9634D"/>
    <w:rsid w:val="00AA6CAE"/>
    <w:rsid w:val="00AB69F0"/>
    <w:rsid w:val="00AD2536"/>
    <w:rsid w:val="00AF7D75"/>
    <w:rsid w:val="00B10951"/>
    <w:rsid w:val="00B172E1"/>
    <w:rsid w:val="00B24CF1"/>
    <w:rsid w:val="00B46C1D"/>
    <w:rsid w:val="00B46D34"/>
    <w:rsid w:val="00B55410"/>
    <w:rsid w:val="00B74B86"/>
    <w:rsid w:val="00B80BB7"/>
    <w:rsid w:val="00B86F03"/>
    <w:rsid w:val="00B9610D"/>
    <w:rsid w:val="00B97408"/>
    <w:rsid w:val="00BA2C8D"/>
    <w:rsid w:val="00BA4998"/>
    <w:rsid w:val="00BA56DF"/>
    <w:rsid w:val="00BC3C7C"/>
    <w:rsid w:val="00BD2777"/>
    <w:rsid w:val="00BD3512"/>
    <w:rsid w:val="00BD35D4"/>
    <w:rsid w:val="00BE651A"/>
    <w:rsid w:val="00BE7FBE"/>
    <w:rsid w:val="00C22B04"/>
    <w:rsid w:val="00C26A25"/>
    <w:rsid w:val="00C52A59"/>
    <w:rsid w:val="00C67CAD"/>
    <w:rsid w:val="00C72226"/>
    <w:rsid w:val="00C769F5"/>
    <w:rsid w:val="00C77BB1"/>
    <w:rsid w:val="00C81E3F"/>
    <w:rsid w:val="00CA0509"/>
    <w:rsid w:val="00CA1A06"/>
    <w:rsid w:val="00CB2C21"/>
    <w:rsid w:val="00CB3973"/>
    <w:rsid w:val="00CC1723"/>
    <w:rsid w:val="00CC6637"/>
    <w:rsid w:val="00CF367C"/>
    <w:rsid w:val="00D27834"/>
    <w:rsid w:val="00D3791D"/>
    <w:rsid w:val="00D40AC8"/>
    <w:rsid w:val="00D6015A"/>
    <w:rsid w:val="00D77AEF"/>
    <w:rsid w:val="00DA2FDA"/>
    <w:rsid w:val="00DC3E1B"/>
    <w:rsid w:val="00DC4955"/>
    <w:rsid w:val="00DD3B88"/>
    <w:rsid w:val="00DD572A"/>
    <w:rsid w:val="00DE6A38"/>
    <w:rsid w:val="00DE6B67"/>
    <w:rsid w:val="00DF4463"/>
    <w:rsid w:val="00E0163A"/>
    <w:rsid w:val="00E1331B"/>
    <w:rsid w:val="00E14B72"/>
    <w:rsid w:val="00E649FA"/>
    <w:rsid w:val="00E77EF6"/>
    <w:rsid w:val="00E9513F"/>
    <w:rsid w:val="00EB4DB5"/>
    <w:rsid w:val="00EC093F"/>
    <w:rsid w:val="00EC2F7F"/>
    <w:rsid w:val="00EC40E6"/>
    <w:rsid w:val="00EC4708"/>
    <w:rsid w:val="00EF0CC7"/>
    <w:rsid w:val="00EF1556"/>
    <w:rsid w:val="00EF36FB"/>
    <w:rsid w:val="00EF7BE7"/>
    <w:rsid w:val="00F15C5E"/>
    <w:rsid w:val="00F20CFC"/>
    <w:rsid w:val="00F231CE"/>
    <w:rsid w:val="00F31779"/>
    <w:rsid w:val="00F354D3"/>
    <w:rsid w:val="00F611F9"/>
    <w:rsid w:val="00F6450C"/>
    <w:rsid w:val="00F6757D"/>
    <w:rsid w:val="00F82D3E"/>
    <w:rsid w:val="00FA62CB"/>
    <w:rsid w:val="00FC38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2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/>
    <w:lsdException w:name="index 2" w:semiHidden="1" w:uiPriority="9"/>
    <w:lsdException w:name="index 3" w:semiHidden="1" w:uiPriority="9"/>
    <w:lsdException w:name="index 4" w:semiHidden="1" w:uiPriority="9"/>
    <w:lsdException w:name="index 5" w:semiHidden="1" w:uiPriority="9"/>
    <w:lsdException w:name="index 6" w:semiHidden="1" w:uiPriority="9"/>
    <w:lsdException w:name="index 7" w:semiHidden="1" w:uiPriority="9"/>
    <w:lsdException w:name="index 8" w:semiHidden="1" w:uiPriority="9"/>
    <w:lsdException w:name="index 9" w:semiHidden="1" w:uiPriority="9"/>
    <w:lsdException w:name="annotation text" w:semiHidden="1" w:uiPriority="9"/>
    <w:lsdException w:name="index heading" w:semiHidden="1" w:uiPriority="9"/>
    <w:lsdException w:name="caption" w:qFormat="1"/>
    <w:lsdException w:name="annotation reference" w:semiHidden="1" w:uiPriority="9"/>
    <w:lsdException w:name="table of authorities" w:semiHidden="1" w:uiPriority="8"/>
    <w:lsdException w:name="macro" w:semiHidden="1" w:uiPriority="9"/>
    <w:lsdException w:name="toa heading" w:semiHidden="1" w:uiPriority="8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"/>
    <w:lsdException w:name="annotation subject" w:semiHidden="1" w:uiPriority="9"/>
    <w:lsdException w:name="Balloon Text" w:semiHidden="1" w:uiPriority="9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E-mail-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Opstilling">
    <w:name w:val="List"/>
    <w:basedOn w:val="Normal"/>
    <w:uiPriority w:val="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/>
    <w:lsdException w:name="index 2" w:semiHidden="1" w:uiPriority="9"/>
    <w:lsdException w:name="index 3" w:semiHidden="1" w:uiPriority="9"/>
    <w:lsdException w:name="index 4" w:semiHidden="1" w:uiPriority="9"/>
    <w:lsdException w:name="index 5" w:semiHidden="1" w:uiPriority="9"/>
    <w:lsdException w:name="index 6" w:semiHidden="1" w:uiPriority="9"/>
    <w:lsdException w:name="index 7" w:semiHidden="1" w:uiPriority="9"/>
    <w:lsdException w:name="index 8" w:semiHidden="1" w:uiPriority="9"/>
    <w:lsdException w:name="index 9" w:semiHidden="1" w:uiPriority="9"/>
    <w:lsdException w:name="annotation text" w:semiHidden="1" w:uiPriority="9"/>
    <w:lsdException w:name="index heading" w:semiHidden="1" w:uiPriority="9"/>
    <w:lsdException w:name="caption" w:qFormat="1"/>
    <w:lsdException w:name="annotation reference" w:semiHidden="1" w:uiPriority="9"/>
    <w:lsdException w:name="table of authorities" w:semiHidden="1" w:uiPriority="8"/>
    <w:lsdException w:name="macro" w:semiHidden="1" w:uiPriority="9"/>
    <w:lsdException w:name="toa heading" w:semiHidden="1" w:uiPriority="8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"/>
    <w:lsdException w:name="annotation subject" w:semiHidden="1" w:uiPriority="9"/>
    <w:lsdException w:name="Balloon Text" w:semiHidden="1" w:uiPriority="9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E-mail-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Opstilling">
    <w:name w:val="List"/>
    <w:basedOn w:val="Normal"/>
    <w:uiPriority w:val="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.cah\msoffice\bskabelon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kument" ma:contentTypeID="0x010100D0B2E8F90075A845AB4D573EA026C58B" ma:contentTypeVersion="1" ma:contentTypeDescription="Opret et nyt dokument." ma:contentTypeScope="" ma:versionID="8be01d5eb5889f90f70d0cc5e5318294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c3e825b1a9b9d2b54a0511f34d40fe1" ns2:_="" ns3:_="" ns5:_="" xmlns:xsd="http://www.w3.org/2001/XMLSchema" xmlns:xs="http://www.w3.org/2001/XMLSchema" xmlns:p="http://schemas.microsoft.com/office/2006/metadata/properties" xmlns:ns2="95205d42-89eb-43c3-ae46-3fd3b7e1c958" xmlns:ns3="$ListId:Delte dokumenter;" xmlns:ns5="http://schemas.microsoft.com/sharepoint/v4">
<xsd:import namespace="95205d42-89eb-43c3-ae46-3fd3b7e1c958"/>
<xsd:import namespace="$ListId:Delte dokumenter;"/>
<xsd:import namespace="http://schemas.microsoft.com/sharepoint/v4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DocuWise.TestNumber" minOccurs="0"/>
<xsd:element ref="ns3:DocuWise.Ended" minOccurs="0"/>
<xsd:element ref="ns3:DocuWise.CHRNumber" minOccurs="0"/>
<xsd:element ref="ns3:DocuWise.Legacy.Department" minOccurs="0"/>
<xsd:element ref="ns3:DocuWise.Legacy.CreatedByEmail" minOccurs="0"/>
<xsd:element ref="ns3:DocuWise.Legacy.CreatedByName" minOccurs="0"/>
<xsd:element ref="ns3:DocuWise.Legacy.CaseWorkerEmail" minOccurs="0"/>
<xsd:element ref="ns3:DocuWise.Legacy.CaseWorkerName" minOccurs="0"/>
<xsd:element ref="ns3:DocuWise.Company" minOccurs="0"/>
<xsd:element ref="ns3:DocuWise.CompanyText" minOccurs="0"/>
<xsd:element ref="ns3:DocuWise.JobDescription" minOccurs="0"/>
<xsd:element ref="ns3:DocuWise.Received" minOccurs="0"/>
<xsd:element ref="ns3:Docuwise.Number" minOccurs="0"/>
<xsd:element ref="ns3:DocuWise.Person" minOccurs="0"/>
<xsd:element ref="ns3:DocuWise.PersonText" minOccurs="0"/>
<xsd:element ref="ns3:DocuWise.Project" minOccurs="0"/>
<xsd:element ref="ns3:DocuWise.CaseWorker" minOccurs="0"/>
<xsd:element ref="ns3:DocuWise.Language" minOccurs="0"/>
<xsd:element ref="ns3:DocuWise.Type" minOccurs="0"/>
<xsd:element ref="ns5:IconOverlay" minOccurs="0"/>
</xsd:all>
</xsd:complexType>
</xsd:element>
</xsd:sequence>
</xsd:complexType>
</xsd:element>
</xsd:schema>
<xsd:schema targetNamespace="95205d42-89eb-43c3-ae46-3fd3b7e1c95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Værdi for dokument-id" ma:description="Værdien af det dokument-id, der er tildelt dette element." ma:internalName="_dlc_DocId" ma:readOnly="true">
<xsd:simpleType>
<xsd:restriction base="dms:Text"/>
</xsd:simpleType>
</xsd:element>
<xsd:element name="_dlc_DocIdUrl" ma:index="9" nillable="true" ma:displayName="Dokument-id" ma:description="Permanent link til dette dok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$ListId:Delte dokumen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Wise.TestNumber" ma:index="11" nillable="true" ma:displayName="Afprøvningsnummer" ma:internalName="DocuWise_x002e_TestNumber">
<xsd:simpleType>
<xsd:restriction base="dms:Text">
<xsd:maxLength value="255"/>
</xsd:restriction>
</xsd:simpleType>
</xsd:element>
<xsd:element name="DocuWise.Ended" ma:index="12" nillable="true" ma:displayName="Afsluttet" ma:default="0" ma:internalName="Docuwise_x002e_Ended">
<xsd:simpleType>
<xsd:restriction base="dms:Boolean"/>
</xsd:simpleType>
</xsd:element>
<xsd:element name="DocuWise.CHRNumber" ma:index="13" nillable="true" ma:displayName="CHR nummer" ma:internalName="DocuWise_x002e_CHRNumber">
<xsd:simpleType>
<xsd:restriction base="dms:Text">
<xsd:maxLength value="255"/>
</xsd:restriction>
</xsd:simpleType>
</xsd:element>
<xsd:element name="DocuWise.Legacy.Department" ma:index="14" nillable="true" ma:displayName="DW Afdeling" ma:internalName="Docuwise_x002e_Legacy_x002e_Department">
<xsd:simpleType>
<xsd:restriction base="dms:Text">
<xsd:maxLength value="255"/>
</xsd:restriction>
</xsd:simpleType>
</xsd:element>
<xsd:element name="DocuWise.Legacy.CreatedByEmail" ma:index="15" nillable="true" ma:displayName="DW Oprettet af emailadresse" ma:internalName="Docuwise_x002e_Legacy_x002e_CreatedByEmail">
<xsd:simpleType>
<xsd:restriction base="dms:Text">
<xsd:maxLength value="255"/>
</xsd:restriction>
</xsd:simpleType>
</xsd:element>
<xsd:element name="DocuWise.Legacy.CreatedByName" ma:index="16" nillable="true" ma:displayName="DW Oprettet af navn" ma:internalName="Docuwise_x002e_Legacy_x002e_CreatedByName">
<xsd:simpleType>
<xsd:restriction base="dms:Text">
<xsd:maxLength value="255"/>
</xsd:restriction>
</xsd:simpleType>
</xsd:element>
<xsd:element name="DocuWise.Legacy.CaseWorkerEmail" ma:index="17" nillable="true" ma:displayName="DW Sagsbehandler emailadresse" ma:internalName="Docuwise_x002e_Legacy_x002e_CaseWorkerEmail">
<xsd:simpleType>
<xsd:restriction base="dms:Text">
<xsd:maxLength value="255"/>
</xsd:restriction>
</xsd:simpleType>
</xsd:element>
<xsd:element name="DocuWise.Legacy.CaseWorkerName" ma:index="18" nillable="true" ma:displayName="DW Sagsbehandler navn" ma:internalName="Docuwise_x002e_Legacy_x002e_CaseWorkerName">
<xsd:simpleType>
<xsd:restriction base="dms:Text">
<xsd:maxLength value="255"/>
</xsd:restriction>
</xsd:simpleType>
</xsd:element>
<xsd:element name="DocuWise.Company" ma:index="20" nillable="true" ma:displayName="Firma" ma:internalName="Docuwise_x002e_Company">
<xsd:simpleType>
<xsd:restriction base="dms:Text">
<xsd:maxLength value="255"/>
</xsd:restriction>
</xsd:simpleType>
</xsd:element>
<xsd:element name="DocuWise.CompanyText" ma:index="21" nillable="true" ma:displayName="Firma tekst" ma:internalName="Docuwise_x002e_CompanyText">
<xsd:simpleType>
<xsd:restriction base="dms:Text">
<xsd:maxLength value="255"/>
</xsd:restriction>
</xsd:simpleType>
</xsd:element>
<xsd:element name="DocuWise.JobDescription" ma:index="22" nillable="true" ma:displayName="Job beskrivelse" ma:internalName="DocuWise_x002e_JobDescription">
<xsd:simpleType>
<xsd:restriction base="dms:Text">
<xsd:maxLength value="255"/>
</xsd:restriction>
</xsd:simpleType>
</xsd:element>
<xsd:element name="DocuWise.Received" ma:index="23" nillable="true" ma:displayName="Modtaget" ma:default="0" ma:internalName="Docuwise_x002e_Received">
<xsd:simpleType>
<xsd:restriction base="dms:Boolean"/>
</xsd:simpleType>
</xsd:element>
<xsd:element name="Docuwise.Number" ma:index="24" nillable="true" ma:displayName="Nummer" ma:decimals="0" ma:internalName="DocuWise_x002e_Number" ma:percentage="FALSE">
<xsd:simpleType>
<xsd:restriction base="dms:Number"/>
</xsd:simpleType>
</xsd:element>
<xsd:element name="DocuWise.Person" ma:index="25" nillable="true" ma:displayName="Person" ma:internalName="Docuwise_x002e_Person">
<xsd:simpleType>
<xsd:restriction base="dms:Text">
<xsd:maxLength value="255"/>
</xsd:restriction>
</xsd:simpleType>
</xsd:element>
<xsd:element name="DocuWise.PersonText" ma:index="26" nillable="true" ma:displayName="Person tekst" ma:internalName="Docuwise_x002e_PersonText">
<xsd:simpleType>
<xsd:restriction base="dms:Text">
<xsd:maxLength value="255"/>
</xsd:restriction>
</xsd:simpleType>
</xsd:element>
<xsd:element name="DocuWise.Project" ma:index="27" nillable="true" ma:displayName="Projekt" ma:internalName="DocuWise_x002e_Project">
<xsd:simpleType>
<xsd:restriction base="dms:Text">
<xsd:maxLength value="255"/>
</xsd:restriction>
</xsd:simpleType>
</xsd:element>
<xsd:element name="DocuWise.CaseWorker" ma:index="28" nillable="true" ma:displayName="Sagsbehandler" ma:list="UserInfo" ma:internalName="DocuWise_x002e_CaseWorker" ma:showField="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DocuWise.Language" ma:index="29" nillable="true" ma:displayName="Sprog" ma:internalName="DocuWise_x002e_Language">
<xsd:simpleType>
<xsd:restriction base="dms:Text">
<xsd:maxLength value="255"/>
</xsd:restriction>
</xsd:simpleType>
</xsd:element>
<xsd:element name="DocuWise.Type" ma:index="30" nillable="true" ma:displayName="Type" ma:internalName="Docuwise_x002e_Type">
<xsd:simpleType>
<xsd:restriction base="dms:Text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Indholdstype"/>
<xsd:element ref="dc:title" minOccurs="0" maxOccurs="1" ma:displayName="Titel"/>
<xsd:element ref="dc:subject" minOccurs="0" maxOccurs="1" ma:index="19" ma:displayName="Emne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Wise.Received xmlns="$ListId:Delte dokumenter;">false</DocuWise.Received><Docuwise.Number xmlns="$ListId:Delte dokumenter;" xsi:nil="true"/><DocuWise.CHRNumber xmlns="$ListId:Delte dokumenter;" xsi:nil="true"/><DocuWise.TestNumber xmlns="$ListId:Delte dokumenter;" xsi:nil="true"/><DocuWise.Project xmlns="$ListId:Delte dokumenter;" xsi:nil="true"/><IconOverlay xmlns="http://schemas.microsoft.com/sharepoint/v4" xsi:nil="true"/><DocuWise.Legacy.CaseWorkerEmail xmlns="$ListId:Delte dokumenter;" xsi:nil="true"/><DocuWise.Language xmlns="$ListId:Delte dokumenter;" xsi:nil="true"/><DocuWise.Ended xmlns="$ListId:Delte dokumenter;">false</DocuWise.Ended><DocuWise.Person xmlns="$ListId:Delte dokumenter;" xsi:nil="true"/><DocuWise.PersonText xmlns="$ListId:Delte dokumenter;" xsi:nil="true"/><DocuWise.Company xmlns="$ListId:Delte dokumenter;" xsi:nil="true"/><DocuWise.CaseWorker xmlns="$ListId:Delte dokumenter;"><UserInfo><DisplayName></DisplayName><AccountId xsi:nil="true"></AccountId><AccountType/></UserInfo></DocuWise.CaseWorker><DocuWise.Type xmlns="$ListId:Delte dokumenter;" xsi:nil="true"/><DocuWise.Legacy.CreatedByName xmlns="$ListId:Delte dokumenter;" xsi:nil="true"/><DocuWise.Legacy.CreatedByEmail xmlns="$ListId:Delte dokumenter;" xsi:nil="true"/><DocuWise.CompanyText xmlns="$ListId:Delte dokumenter;" xsi:nil="true"/><DocuWise.Legacy.CaseWorkerName xmlns="$ListId:Delte dokumenter;" xsi:nil="true"/><DocuWise.JobDescription xmlns="$ListId:Delte dokumenter;" xsi:nil="true"/><DocuWise.Legacy.Department xmlns="$ListId:Delte dokumenter;" xsi:nil="true"/><_dlc_DocId xmlns="95205d42-89eb-43c3-ae46-3fd3b7e1c958">LFID-166-193</_dlc_DocId><_dlc_DocIdUrl xmlns="95205d42-89eb-43c3-ae46-3fd3b7e1c958"><Url>http://lf-dokumenter/fdvrsikk/levendedyr/_layouts/DocIdRedir.aspx?ID=LFID-166-193</Url><Description>LFID-166-193</Description></_dlc_DocIdUrl></documentManagement></p:properties>
</file>

<file path=customXml/itemProps1.xml><?xml version="1.0" encoding="utf-8"?>
<ds:datastoreItem xmlns:ds="http://schemas.openxmlformats.org/officeDocument/2006/customXml" ds:itemID="{5F4669B3-9B5E-428E-91C9-5D7937B8E69C}"/>
</file>

<file path=customXml/itemProps2.xml><?xml version="1.0" encoding="utf-8"?>
<ds:datastoreItem xmlns:ds="http://schemas.openxmlformats.org/officeDocument/2006/customXml" ds:itemID="{EE84D645-9F7A-48C2-BE21-D55EFEF30944}"/>
</file>

<file path=customXml/itemProps3.xml><?xml version="1.0" encoding="utf-8"?>
<ds:datastoreItem xmlns:ds="http://schemas.openxmlformats.org/officeDocument/2006/customXml" ds:itemID="{F0A49990-B8E6-4F39-8ED8-CE864919F8E4}"/>
</file>

<file path=customXml/itemProps4.xml><?xml version="1.0" encoding="utf-8"?>
<ds:datastoreItem xmlns:ds="http://schemas.openxmlformats.org/officeDocument/2006/customXml" ds:itemID="{17657AEF-396F-4ECA-B2E1-5CB478F0B236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59</Words>
  <Characters>302</Characters>
  <Application>Microsoft Office Word</Application>
  <DocSecurity>0</DocSecurity>
  <Lines>43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Landbrug og Fødevarer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Carina Hagmann</dc:creator>
  <cp:lastModifiedBy>Carina Hagmann</cp:lastModifiedBy>
  <cp:revision>2</cp:revision>
  <cp:lastPrinted>2009-09-28T10:04:00Z</cp:lastPrinted>
  <dcterms:created xsi:type="dcterms:W3CDTF">2015-03-12T12:19:00Z</dcterms:created>
  <dcterms:modified xsi:type="dcterms:W3CDTF">2015-03-12T12:19:00Z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AHO</vt:lpwstr>
  </property>
  <property fmtid="{D5CDD505-2E9C-101B-9397-08002B2CF9AE}" pid="6" name="SD_DocumentLanguage">
    <vt:lpwstr>da-DK</vt:lpwstr>
  </property>
  <property fmtid="{D5CDD505-2E9C-101B-9397-08002B2CF9AE}" pid="7" name="sdDocumentDate">
    <vt:lpwstr>42075</vt:lpwstr>
  </property>
  <property fmtid="{D5CDD505-2E9C-101B-9397-08002B2CF9AE}" pid="8" name="sdDocumentDateFormat">
    <vt:lpwstr>da-DK:d. MMMM yyyy</vt:lpwstr>
  </property>
  <property fmtid="{D5CDD505-2E9C-101B-9397-08002B2CF9AE}" pid="9" name="SD_CtlText_General_Ref">
    <vt:lpwstr/>
  </property>
  <property fmtid="{D5CDD505-2E9C-101B-9397-08002B2CF9AE}" pid="10" name="SD_UserprofileName">
    <vt:lpwstr>AHO</vt:lpwstr>
  </property>
  <property fmtid="{D5CDD505-2E9C-101B-9397-08002B2CF9AE}" pid="11" name="SD_Office_SD_OFF_ID">
    <vt:lpwstr>1</vt:lpwstr>
  </property>
  <property fmtid="{D5CDD505-2E9C-101B-9397-08002B2CF9AE}" pid="12" name="SD_Office_SD_OFF_Office">
    <vt:lpwstr>Axelborg</vt:lpwstr>
  </property>
  <property fmtid="{D5CDD505-2E9C-101B-9397-08002B2CF9AE}" pid="13" name="SD_Office_SD_OFF_Name_LK">
    <vt:lpwstr>Landbrug og Fødevarer</vt:lpwstr>
  </property>
  <property fmtid="{D5CDD505-2E9C-101B-9397-08002B2CF9AE}" pid="14" name="SD_Office_SD_OFF_Name_GB">
    <vt:lpwstr>Danish Agriculture &amp; Food Council</vt:lpwstr>
  </property>
  <property fmtid="{D5CDD505-2E9C-101B-9397-08002B2CF9AE}" pid="15" name="SD_Office_SD_OFF_Address_LK">
    <vt:lpwstr>Axelborg, Axeltorv 3¤DK-1609 København V</vt:lpwstr>
  </property>
  <property fmtid="{D5CDD505-2E9C-101B-9397-08002B2CF9AE}" pid="16" name="SD_Office_SD_OFF_Address_UK">
    <vt:lpwstr>Axelborg, Axeltorv 3¤DK-1609 Copenhagen V¤Denmark</vt:lpwstr>
  </property>
  <property fmtid="{D5CDD505-2E9C-101B-9397-08002B2CF9AE}" pid="17" name="SD_Office_SD_OFF_Phone">
    <vt:lpwstr>+45 3339 4000</vt:lpwstr>
  </property>
  <property fmtid="{D5CDD505-2E9C-101B-9397-08002B2CF9AE}" pid="18" name="SD_Office_SD_OFF_Fax">
    <vt:lpwstr>+45 3339 4141</vt:lpwstr>
  </property>
  <property fmtid="{D5CDD505-2E9C-101B-9397-08002B2CF9AE}" pid="19" name="SD_Office_SD_OFF_Email">
    <vt:lpwstr>Info@lf.dk</vt:lpwstr>
  </property>
  <property fmtid="{D5CDD505-2E9C-101B-9397-08002B2CF9AE}" pid="20" name="SD_Office_SD_OFF_Web">
    <vt:lpwstr>www.lf.dk</vt:lpwstr>
  </property>
  <property fmtid="{D5CDD505-2E9C-101B-9397-08002B2CF9AE}" pid="21" name="SD_Office_SD_OFF_Cvr">
    <vt:lpwstr>CVR DK 25 52 95 29</vt:lpwstr>
  </property>
  <property fmtid="{D5CDD505-2E9C-101B-9397-08002B2CF9AE}" pid="22" name="SD_Office_SD_OFF_LogoFileName">
    <vt:lpwstr>Logo</vt:lpwstr>
  </property>
  <property fmtid="{D5CDD505-2E9C-101B-9397-08002B2CF9AE}" pid="23" name="SD_Office_SD_OFF_AddressFileName">
    <vt:lpwstr>Axelborg</vt:lpwstr>
  </property>
  <property fmtid="{D5CDD505-2E9C-101B-9397-08002B2CF9AE}" pid="24" name="SD_Office_SD_OFF_ColorTheme">
    <vt:lpwstr>L&amp;F.xml</vt:lpwstr>
  </property>
  <property fmtid="{D5CDD505-2E9C-101B-9397-08002B2CF9AE}" pid="25" name="SD_Office_SD_OFF_ImageDefinition">
    <vt:lpwstr>Logo</vt:lpwstr>
  </property>
  <property fmtid="{D5CDD505-2E9C-101B-9397-08002B2CF9AE}" pid="26" name="DocumentInfoFinished">
    <vt:lpwstr>True</vt:lpwstr>
  </property>
  <property fmtid="{D5CDD505-2E9C-101B-9397-08002B2CF9AE}" pid="27" name="ContentTypeId">
    <vt:lpwstr>0x010100D0B2E8F90075A845AB4D573EA026C58B</vt:lpwstr>
  </property>
  <property fmtid="{D5CDD505-2E9C-101B-9397-08002B2CF9AE}" pid="28" name="_dlc_DocIdItemGuid">
    <vt:lpwstr>9879bb3b-8245-4da4-8f05-f09d84fdec7b</vt:lpwstr>
  </property>
</Properties>
</file>